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6" w:rsidRPr="008717B8" w:rsidRDefault="002B3A46" w:rsidP="002B3A46">
      <w:pPr>
        <w:jc w:val="center"/>
        <w:rPr>
          <w:kern w:val="1"/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0.95pt" o:ole="" filled="t">
            <v:fill color2="black"/>
            <v:imagedata r:id="rId8" o:title=""/>
          </v:shape>
          <o:OLEObject Type="Embed" ProgID="PBrush" ShapeID="_x0000_i1025" DrawAspect="Content" ObjectID="_1496646073" r:id="rId9"/>
        </w:objec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0B4941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AGRÁRIAS - REGIONAL JATAÍ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>PRODUÇÃO FLORESTAL</w:t>
      </w:r>
    </w:p>
    <w:p w:rsidR="002B3A46" w:rsidRPr="008717B8" w:rsidRDefault="002B3A46" w:rsidP="002B3A46">
      <w:pPr>
        <w:jc w:val="center"/>
        <w:rPr>
          <w:sz w:val="24"/>
          <w:szCs w:val="24"/>
        </w:rPr>
      </w:pPr>
    </w:p>
    <w:p w:rsidR="002B3A46" w:rsidRPr="008717B8" w:rsidRDefault="002B3A46" w:rsidP="002B3A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63500</wp:posOffset>
                </wp:positionV>
                <wp:extent cx="551180" cy="655955"/>
                <wp:effectExtent l="8255" t="13970" r="12065" b="63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CE" w:rsidRDefault="00316BCE" w:rsidP="002B3A4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8.25pt;margin-top:5pt;width:43.4pt;height:51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" strokeweight=".5pt">
                <v:textbox inset="7.45pt,3.85pt,7.45pt,3.85pt">
                  <w:txbxContent>
                    <w:p w:rsidR="00316BCE" w:rsidRDefault="00316BCE" w:rsidP="002B3A46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 </w:t>
      </w:r>
      <w:r w:rsidRPr="008717B8">
        <w:rPr>
          <w:sz w:val="24"/>
          <w:szCs w:val="24"/>
        </w:rPr>
        <w:tab/>
      </w:r>
      <w:r w:rsidRPr="008717B8">
        <w:rPr>
          <w:sz w:val="24"/>
          <w:szCs w:val="24"/>
        </w:rPr>
        <w:tab/>
      </w:r>
      <w:r w:rsidRPr="008717B8">
        <w:rPr>
          <w:sz w:val="24"/>
          <w:szCs w:val="24"/>
        </w:rPr>
        <w:tab/>
      </w:r>
      <w:r w:rsidRPr="008717B8">
        <w:rPr>
          <w:sz w:val="24"/>
          <w:szCs w:val="24"/>
        </w:rPr>
        <w:tab/>
      </w:r>
      <w:r w:rsidRPr="008717B8">
        <w:rPr>
          <w:sz w:val="24"/>
          <w:szCs w:val="24"/>
        </w:rPr>
        <w:tab/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FICHA DE INSCRIÇÃO 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92"/>
      </w:tblGrid>
      <w:tr w:rsidR="002B3A46" w:rsidRPr="008717B8" w:rsidTr="006123C5">
        <w:trPr>
          <w:cantSplit/>
        </w:trPr>
        <w:tc>
          <w:tcPr>
            <w:tcW w:w="2055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INSCRIÇÃO 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INFORMAÇÕES PESSOAIS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Nome</w:t>
      </w:r>
      <w:r w:rsidRPr="008717B8">
        <w:rPr>
          <w:sz w:val="24"/>
          <w:szCs w:val="24"/>
        </w:rPr>
        <w:t xml:space="preserve"> (legível)</w:t>
      </w:r>
      <w:r w:rsidRPr="008717B8">
        <w:rPr>
          <w:bCs/>
          <w:i/>
          <w:sz w:val="24"/>
          <w:szCs w:val="24"/>
        </w:rPr>
        <w:t>__________________________________________________________________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Endereço Rua/Avenida:____________________________________________Quadra______Lote:_________Bairro:_________________________CEP:______________ Cidade:________________________ Estado:________  Telefone(s): (_____) ______________________;(   ) ______________________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Celular: ______________________________________ e-mail: ________________________;  </w:t>
      </w:r>
    </w:p>
    <w:p w:rsidR="002B3A46" w:rsidRPr="008717B8" w:rsidRDefault="002B3A46" w:rsidP="002B3A46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 xml:space="preserve">Filiação: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P</w:t>
      </w:r>
      <w:r w:rsidRPr="008717B8">
        <w:rPr>
          <w:i/>
          <w:sz w:val="24"/>
          <w:szCs w:val="24"/>
        </w:rPr>
        <w:t>ai:_____________________________________________________________________               Mãe:____________________________________________________________________ Nascimento :_____/_____/__________ Sexo: F (    )       M (    )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  <w:proofErr w:type="spellStart"/>
      <w:r w:rsidRPr="008717B8">
        <w:rPr>
          <w:i/>
          <w:sz w:val="24"/>
          <w:szCs w:val="24"/>
        </w:rPr>
        <w:t>Cidade:_________________________Estado</w:t>
      </w:r>
      <w:proofErr w:type="spellEnd"/>
      <w:r w:rsidRPr="008717B8">
        <w:rPr>
          <w:i/>
          <w:sz w:val="24"/>
          <w:szCs w:val="24"/>
        </w:rPr>
        <w:t xml:space="preserve">:___  País ________ </w:t>
      </w:r>
      <w:r w:rsidRPr="008717B8">
        <w:rPr>
          <w:sz w:val="24"/>
          <w:szCs w:val="24"/>
        </w:rPr>
        <w:t xml:space="preserve">Nacionalidade:_________ Estado Civil: (   ) solteiro (   ) casado (   ) divorciado   (   ) outros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RG n</w:t>
      </w:r>
      <w:r w:rsidRPr="008717B8">
        <w:rPr>
          <w:i/>
          <w:position w:val="7"/>
          <w:sz w:val="24"/>
          <w:szCs w:val="24"/>
        </w:rPr>
        <w:t>o:</w:t>
      </w:r>
      <w:r w:rsidRPr="008717B8">
        <w:rPr>
          <w:i/>
          <w:sz w:val="24"/>
          <w:szCs w:val="24"/>
        </w:rPr>
        <w:t xml:space="preserve">_________________________UF:_____ Data de Emissão :_____/_____/_____        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CPF:_____________ Título Eleitoral :____________________________</w:t>
      </w:r>
      <w:proofErr w:type="spellStart"/>
      <w:r w:rsidRPr="008717B8">
        <w:rPr>
          <w:i/>
          <w:sz w:val="24"/>
          <w:szCs w:val="24"/>
        </w:rPr>
        <w:t>UF:_____Zona</w:t>
      </w:r>
      <w:proofErr w:type="spellEnd"/>
      <w:r w:rsidRPr="008717B8">
        <w:rPr>
          <w:i/>
          <w:sz w:val="24"/>
          <w:szCs w:val="24"/>
        </w:rPr>
        <w:t xml:space="preserve"> _______ Seção_______   Emissão :_____/_____/_____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both"/>
        <w:rPr>
          <w:i/>
          <w:sz w:val="24"/>
          <w:szCs w:val="24"/>
          <w:u w:val="single"/>
        </w:rPr>
      </w:pPr>
      <w:r w:rsidRPr="008717B8">
        <w:rPr>
          <w:i/>
          <w:sz w:val="24"/>
          <w:szCs w:val="24"/>
          <w:u w:val="single"/>
        </w:rPr>
        <w:t>FORMAÇÃO - CURSO SUPERIOR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Instituição (Graduação):_____________________________________________________________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Título:______________________________________Especialidade:__________________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Início: _____/_____/_____</w:t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  <w:t>Término: _____/_____/_____</w:t>
      </w:r>
    </w:p>
    <w:p w:rsidR="002B3A46" w:rsidRPr="008717B8" w:rsidRDefault="002B3A46" w:rsidP="002B3A46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DECLARAÇÃO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ab/>
        <w:t xml:space="preserve">Declaro que estou de acordo com as normas de seleção adotadas pelo Curso de Especialização em _____________ da __________________________________________ </w:t>
      </w:r>
      <w:proofErr w:type="spellStart"/>
      <w:r w:rsidRPr="008717B8">
        <w:rPr>
          <w:i/>
          <w:sz w:val="24"/>
          <w:szCs w:val="24"/>
        </w:rPr>
        <w:t>da</w:t>
      </w:r>
      <w:proofErr w:type="spellEnd"/>
      <w:r w:rsidRPr="008717B8">
        <w:rPr>
          <w:i/>
          <w:sz w:val="24"/>
          <w:szCs w:val="24"/>
        </w:rPr>
        <w:t xml:space="preserve"> UFG.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Em, ______ de ________________ </w:t>
      </w:r>
      <w:proofErr w:type="spellStart"/>
      <w:r w:rsidRPr="008717B8">
        <w:rPr>
          <w:i/>
          <w:sz w:val="24"/>
          <w:szCs w:val="24"/>
        </w:rPr>
        <w:t>de</w:t>
      </w:r>
      <w:proofErr w:type="spellEnd"/>
      <w:r w:rsidRPr="008717B8">
        <w:rPr>
          <w:i/>
          <w:sz w:val="24"/>
          <w:szCs w:val="24"/>
        </w:rPr>
        <w:t xml:space="preserve"> </w:t>
      </w:r>
      <w:proofErr w:type="gramStart"/>
      <w:r w:rsidRPr="008717B8">
        <w:rPr>
          <w:i/>
          <w:sz w:val="24"/>
          <w:szCs w:val="24"/>
        </w:rPr>
        <w:t>201</w:t>
      </w:r>
      <w:r w:rsidR="0033700F">
        <w:rPr>
          <w:i/>
          <w:sz w:val="24"/>
          <w:szCs w:val="24"/>
        </w:rPr>
        <w:t>5</w:t>
      </w:r>
      <w:proofErr w:type="gramEnd"/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right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____________________________________</w:t>
      </w:r>
    </w:p>
    <w:p w:rsidR="002B3A46" w:rsidRPr="008717B8" w:rsidRDefault="002B3A46" w:rsidP="00A17C76">
      <w:pPr>
        <w:jc w:val="both"/>
        <w:rPr>
          <w:sz w:val="24"/>
          <w:szCs w:val="24"/>
        </w:rPr>
        <w:sectPr w:rsidR="002B3A46" w:rsidRPr="008717B8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907" w:right="747" w:bottom="1134" w:left="1418" w:header="720" w:footer="720" w:gutter="0"/>
          <w:cols w:space="720"/>
          <w:titlePg/>
          <w:docGrid w:linePitch="360"/>
        </w:sectPr>
      </w:pPr>
      <w:r w:rsidRPr="008717B8">
        <w:rPr>
          <w:i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Assinatura do C</w:t>
      </w:r>
      <w:r w:rsidR="00A17C76">
        <w:rPr>
          <w:i/>
          <w:sz w:val="24"/>
          <w:szCs w:val="24"/>
        </w:rPr>
        <w:t>a</w:t>
      </w:r>
      <w:r w:rsidRPr="008717B8">
        <w:rPr>
          <w:i/>
          <w:sz w:val="24"/>
          <w:szCs w:val="24"/>
        </w:rPr>
        <w:t xml:space="preserve">ndidato </w:t>
      </w:r>
      <w:bookmarkStart w:id="0" w:name="_GoBack"/>
      <w:bookmarkEnd w:id="0"/>
    </w:p>
    <w:p w:rsidR="00AD4A4A" w:rsidRDefault="00AD4A4A"/>
    <w:sectPr w:rsidR="00AD4A4A" w:rsidSect="006123C5">
      <w:headerReference w:type="default" r:id="rId12"/>
      <w:footerReference w:type="default" r:id="rId13"/>
      <w:footnotePr>
        <w:pos w:val="beneathText"/>
      </w:footnotePr>
      <w:pgSz w:w="11905" w:h="16837"/>
      <w:pgMar w:top="907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2D" w:rsidRDefault="003D752D">
      <w:r>
        <w:separator/>
      </w:r>
    </w:p>
  </w:endnote>
  <w:endnote w:type="continuationSeparator" w:id="0">
    <w:p w:rsidR="003D752D" w:rsidRDefault="003D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CE" w:rsidRDefault="00316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CE" w:rsidRDefault="00316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2D" w:rsidRDefault="003D752D">
      <w:r>
        <w:separator/>
      </w:r>
    </w:p>
  </w:footnote>
  <w:footnote w:type="continuationSeparator" w:id="0">
    <w:p w:rsidR="003D752D" w:rsidRDefault="003D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650365" wp14:editId="7A401CD1">
              <wp:simplePos x="0" y="0"/>
              <wp:positionH relativeFrom="page">
                <wp:posOffset>0</wp:posOffset>
              </wp:positionH>
              <wp:positionV relativeFrom="paragraph">
                <wp:posOffset>4445</wp:posOffset>
              </wp:positionV>
              <wp:extent cx="416560" cy="496570"/>
              <wp:effectExtent l="9525" t="4445" r="254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496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CE" w:rsidRDefault="00316BCE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17C76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0;margin-top:.35pt;width:32.8pt;height:39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" stroked="f">
              <v:fill opacity="0"/>
              <v:textbox inset="0,0,0,0">
                <w:txbxContent>
                  <w:p w:rsidR="00316BCE" w:rsidRDefault="00316BCE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17C76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6"/>
    <w:rsid w:val="0008236F"/>
    <w:rsid w:val="00086953"/>
    <w:rsid w:val="000B4941"/>
    <w:rsid w:val="000D1237"/>
    <w:rsid w:val="000F7D91"/>
    <w:rsid w:val="00175E7B"/>
    <w:rsid w:val="00197358"/>
    <w:rsid w:val="001F3079"/>
    <w:rsid w:val="00243969"/>
    <w:rsid w:val="002869DC"/>
    <w:rsid w:val="002B3A46"/>
    <w:rsid w:val="00316BCE"/>
    <w:rsid w:val="0033700F"/>
    <w:rsid w:val="00345D3D"/>
    <w:rsid w:val="00367C88"/>
    <w:rsid w:val="00367E24"/>
    <w:rsid w:val="0038411B"/>
    <w:rsid w:val="003845B0"/>
    <w:rsid w:val="003D752D"/>
    <w:rsid w:val="00403DE4"/>
    <w:rsid w:val="00411DB3"/>
    <w:rsid w:val="00475FF9"/>
    <w:rsid w:val="00553BA4"/>
    <w:rsid w:val="0056042F"/>
    <w:rsid w:val="00592897"/>
    <w:rsid w:val="006123C5"/>
    <w:rsid w:val="0061295D"/>
    <w:rsid w:val="00624A06"/>
    <w:rsid w:val="006B0550"/>
    <w:rsid w:val="006C2E96"/>
    <w:rsid w:val="006F0FB1"/>
    <w:rsid w:val="006F6273"/>
    <w:rsid w:val="006F7208"/>
    <w:rsid w:val="00715460"/>
    <w:rsid w:val="00734BDC"/>
    <w:rsid w:val="007377D7"/>
    <w:rsid w:val="0074741A"/>
    <w:rsid w:val="007869DE"/>
    <w:rsid w:val="007A516F"/>
    <w:rsid w:val="007A68F2"/>
    <w:rsid w:val="008030DD"/>
    <w:rsid w:val="00816621"/>
    <w:rsid w:val="008304EF"/>
    <w:rsid w:val="0083368F"/>
    <w:rsid w:val="00865DFF"/>
    <w:rsid w:val="008B415C"/>
    <w:rsid w:val="009672C8"/>
    <w:rsid w:val="009A0F64"/>
    <w:rsid w:val="009E3508"/>
    <w:rsid w:val="00A17C76"/>
    <w:rsid w:val="00A55BB9"/>
    <w:rsid w:val="00A94A3B"/>
    <w:rsid w:val="00AA087C"/>
    <w:rsid w:val="00AD4A4A"/>
    <w:rsid w:val="00AD5B62"/>
    <w:rsid w:val="00B3218F"/>
    <w:rsid w:val="00B75E4B"/>
    <w:rsid w:val="00B81489"/>
    <w:rsid w:val="00BA63FE"/>
    <w:rsid w:val="00BD1F39"/>
    <w:rsid w:val="00C02BD0"/>
    <w:rsid w:val="00C15CC5"/>
    <w:rsid w:val="00C64991"/>
    <w:rsid w:val="00CD585B"/>
    <w:rsid w:val="00D07906"/>
    <w:rsid w:val="00D1076E"/>
    <w:rsid w:val="00D3038A"/>
    <w:rsid w:val="00D4307C"/>
    <w:rsid w:val="00DA465C"/>
    <w:rsid w:val="00E054B1"/>
    <w:rsid w:val="00E25A69"/>
    <w:rsid w:val="00E52A58"/>
    <w:rsid w:val="00E671FE"/>
    <w:rsid w:val="00E8408D"/>
    <w:rsid w:val="00EA71EF"/>
    <w:rsid w:val="00EB0DE4"/>
    <w:rsid w:val="00EF38BB"/>
    <w:rsid w:val="00F029FD"/>
    <w:rsid w:val="00F40D46"/>
    <w:rsid w:val="00FB2D65"/>
    <w:rsid w:val="00FD4CF4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3A46"/>
    <w:rPr>
      <w:color w:val="0000FF"/>
      <w:u w:val="single"/>
    </w:rPr>
  </w:style>
  <w:style w:type="character" w:styleId="Nmerodepgina">
    <w:name w:val="page number"/>
    <w:basedOn w:val="Fontepargpadro"/>
    <w:rsid w:val="002B3A46"/>
  </w:style>
  <w:style w:type="paragraph" w:styleId="Corpodetexto2">
    <w:name w:val="Body Text 2"/>
    <w:basedOn w:val="Normal"/>
    <w:link w:val="Corpodetexto2Char"/>
    <w:rsid w:val="002B3A4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2B3A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gura">
    <w:name w:val="Figura"/>
    <w:basedOn w:val="Normal"/>
    <w:next w:val="Normal"/>
    <w:rsid w:val="002B3A46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2B3A46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B3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5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0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3A46"/>
    <w:rPr>
      <w:color w:val="0000FF"/>
      <w:u w:val="single"/>
    </w:rPr>
  </w:style>
  <w:style w:type="character" w:styleId="Nmerodepgina">
    <w:name w:val="page number"/>
    <w:basedOn w:val="Fontepargpadro"/>
    <w:rsid w:val="002B3A46"/>
  </w:style>
  <w:style w:type="paragraph" w:styleId="Corpodetexto2">
    <w:name w:val="Body Text 2"/>
    <w:basedOn w:val="Normal"/>
    <w:link w:val="Corpodetexto2Char"/>
    <w:rsid w:val="002B3A4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2B3A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gura">
    <w:name w:val="Figura"/>
    <w:basedOn w:val="Normal"/>
    <w:next w:val="Normal"/>
    <w:rsid w:val="002B3A46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2B3A46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B3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5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0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Nenhum</dc:creator>
  <cp:lastModifiedBy>tavinho rox</cp:lastModifiedBy>
  <cp:revision>2</cp:revision>
  <cp:lastPrinted>2015-06-19T09:28:00Z</cp:lastPrinted>
  <dcterms:created xsi:type="dcterms:W3CDTF">2015-06-24T13:15:00Z</dcterms:created>
  <dcterms:modified xsi:type="dcterms:W3CDTF">2015-06-24T13:15:00Z</dcterms:modified>
</cp:coreProperties>
</file>