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3A46" w:rsidRPr="008717B8" w:rsidRDefault="002B3A46" w:rsidP="002B3A46">
      <w:pPr>
        <w:jc w:val="center"/>
        <w:rPr>
          <w:kern w:val="1"/>
          <w:sz w:val="24"/>
          <w:szCs w:val="24"/>
        </w:rPr>
      </w:pPr>
      <w:r w:rsidRPr="008717B8">
        <w:rPr>
          <w:sz w:val="24"/>
          <w:szCs w:val="24"/>
        </w:rPr>
        <w:object w:dxaOrig="7244" w:dyaOrig="78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5pt;height:50.95pt" o:ole="" filled="t">
            <v:fill color2="black"/>
            <v:imagedata r:id="rId8" o:title=""/>
          </v:shape>
          <o:OLEObject Type="Embed" ProgID="PBrush" ShapeID="_x0000_i1025" DrawAspect="Content" ObjectID="_1500106446" r:id="rId9"/>
        </w:object>
      </w:r>
    </w:p>
    <w:p w:rsidR="000B4941" w:rsidRPr="008717B8" w:rsidRDefault="000B4941" w:rsidP="000B4941">
      <w:pPr>
        <w:jc w:val="center"/>
        <w:rPr>
          <w:sz w:val="24"/>
          <w:szCs w:val="24"/>
        </w:rPr>
      </w:pPr>
      <w:r w:rsidRPr="008717B8">
        <w:rPr>
          <w:sz w:val="24"/>
          <w:szCs w:val="24"/>
        </w:rPr>
        <w:t>MINISTÉRIO DA EDUCAÇÃO</w:t>
      </w:r>
    </w:p>
    <w:p w:rsidR="000B4941" w:rsidRPr="008717B8" w:rsidRDefault="000B4941" w:rsidP="000B4941">
      <w:pPr>
        <w:jc w:val="center"/>
        <w:rPr>
          <w:sz w:val="24"/>
          <w:szCs w:val="24"/>
        </w:rPr>
      </w:pPr>
      <w:r w:rsidRPr="008717B8">
        <w:rPr>
          <w:sz w:val="24"/>
          <w:szCs w:val="24"/>
        </w:rPr>
        <w:t>UNIVERSIDADE FEDERAL DE GOIÁS</w:t>
      </w:r>
    </w:p>
    <w:p w:rsidR="000B4941" w:rsidRDefault="000B4941" w:rsidP="000B4941">
      <w:pPr>
        <w:jc w:val="center"/>
        <w:rPr>
          <w:sz w:val="24"/>
          <w:szCs w:val="24"/>
        </w:rPr>
      </w:pPr>
      <w:r w:rsidRPr="008717B8">
        <w:rPr>
          <w:sz w:val="24"/>
          <w:szCs w:val="24"/>
        </w:rPr>
        <w:t>PRÓ-REITORIA DE PESQUISA E PÓS-GRADUAÇÃO</w:t>
      </w:r>
    </w:p>
    <w:p w:rsidR="000B4941" w:rsidRPr="008717B8" w:rsidRDefault="005953AD" w:rsidP="000B4941">
      <w:pPr>
        <w:jc w:val="center"/>
        <w:rPr>
          <w:sz w:val="24"/>
          <w:szCs w:val="24"/>
        </w:rPr>
      </w:pPr>
      <w:r>
        <w:rPr>
          <w:sz w:val="24"/>
          <w:szCs w:val="24"/>
        </w:rPr>
        <w:t>UNIDADE ACADÊMICA ESPECIAL</w:t>
      </w:r>
      <w:r w:rsidR="000B4941">
        <w:rPr>
          <w:sz w:val="24"/>
          <w:szCs w:val="24"/>
        </w:rPr>
        <w:t xml:space="preserve"> DE CIÊNCIAS AGRÁRIAS - REGIONAL JATAÍ</w:t>
      </w:r>
    </w:p>
    <w:p w:rsidR="000B4941" w:rsidRPr="008717B8" w:rsidRDefault="000B4941" w:rsidP="000B4941">
      <w:pPr>
        <w:jc w:val="center"/>
        <w:rPr>
          <w:sz w:val="24"/>
          <w:szCs w:val="24"/>
        </w:rPr>
      </w:pPr>
      <w:r w:rsidRPr="008717B8">
        <w:rPr>
          <w:sz w:val="24"/>
          <w:szCs w:val="24"/>
        </w:rPr>
        <w:t xml:space="preserve">CURSO DE ESPECIALIZAÇÃO EM </w:t>
      </w:r>
      <w:r>
        <w:rPr>
          <w:sz w:val="24"/>
          <w:szCs w:val="24"/>
        </w:rPr>
        <w:t>PRODUÇÃO FLORESTAL</w:t>
      </w:r>
    </w:p>
    <w:p w:rsidR="002B3A46" w:rsidRPr="008717B8" w:rsidRDefault="005953AD" w:rsidP="002B3A46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1891CFF" wp14:editId="542A1A4F">
                <wp:simplePos x="0" y="0"/>
                <wp:positionH relativeFrom="column">
                  <wp:posOffset>5598795</wp:posOffset>
                </wp:positionH>
                <wp:positionV relativeFrom="paragraph">
                  <wp:posOffset>5715</wp:posOffset>
                </wp:positionV>
                <wp:extent cx="551180" cy="655955"/>
                <wp:effectExtent l="0" t="0" r="20320" b="1079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BCE" w:rsidRDefault="00316BCE" w:rsidP="002B3A46"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440.85pt;margin-top:.45pt;width:43.4pt;height:51.6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" strokeweight=".5pt">
                <v:textbox inset="7.45pt,3.85pt,7.45pt,3.85pt">
                  <w:txbxContent>
                    <w:p w:rsidR="00316BCE" w:rsidRDefault="00316BCE" w:rsidP="002B3A46"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2B3A46" w:rsidRPr="005953AD" w:rsidRDefault="002B3A46" w:rsidP="005953AD">
      <w:pPr>
        <w:jc w:val="center"/>
        <w:rPr>
          <w:b/>
          <w:i/>
          <w:sz w:val="24"/>
          <w:szCs w:val="24"/>
        </w:rPr>
      </w:pPr>
      <w:r w:rsidRPr="005953AD">
        <w:rPr>
          <w:b/>
          <w:i/>
          <w:sz w:val="24"/>
          <w:szCs w:val="24"/>
        </w:rPr>
        <w:t xml:space="preserve">FICHA DE </w:t>
      </w:r>
      <w:r w:rsidR="005953AD" w:rsidRPr="005953AD">
        <w:rPr>
          <w:b/>
          <w:i/>
          <w:sz w:val="24"/>
          <w:szCs w:val="24"/>
        </w:rPr>
        <w:t>MATRÍCULA</w:t>
      </w:r>
    </w:p>
    <w:p w:rsidR="002B3A46" w:rsidRPr="008717B8" w:rsidRDefault="002B3A46" w:rsidP="002B3A46">
      <w:pPr>
        <w:jc w:val="both"/>
        <w:rPr>
          <w:sz w:val="24"/>
          <w:szCs w:val="24"/>
        </w:rPr>
      </w:pPr>
    </w:p>
    <w:p w:rsidR="002B3A46" w:rsidRDefault="005953AD" w:rsidP="002B3A46">
      <w:pPr>
        <w:jc w:val="both"/>
        <w:rPr>
          <w:sz w:val="24"/>
          <w:szCs w:val="24"/>
        </w:rPr>
      </w:pPr>
      <w:r w:rsidRPr="005953AD">
        <w:rPr>
          <w:b/>
          <w:sz w:val="24"/>
          <w:szCs w:val="24"/>
        </w:rPr>
        <w:t>MATRÍCULA Nº</w:t>
      </w:r>
      <w:r>
        <w:rPr>
          <w:sz w:val="24"/>
          <w:szCs w:val="24"/>
        </w:rPr>
        <w:t>:</w:t>
      </w:r>
    </w:p>
    <w:p w:rsidR="005953AD" w:rsidRPr="008717B8" w:rsidRDefault="005953AD" w:rsidP="002B3A46">
      <w:pPr>
        <w:jc w:val="both"/>
        <w:rPr>
          <w:sz w:val="24"/>
          <w:szCs w:val="24"/>
        </w:rPr>
      </w:pPr>
    </w:p>
    <w:p w:rsidR="002B3A46" w:rsidRPr="005953AD" w:rsidRDefault="002B3A46" w:rsidP="002B3A46">
      <w:pPr>
        <w:jc w:val="both"/>
        <w:rPr>
          <w:b/>
          <w:sz w:val="24"/>
          <w:szCs w:val="24"/>
        </w:rPr>
      </w:pPr>
      <w:r w:rsidRPr="005953AD">
        <w:rPr>
          <w:b/>
          <w:sz w:val="24"/>
          <w:szCs w:val="24"/>
        </w:rPr>
        <w:t>INFORMAÇÕES PESSOAIS</w:t>
      </w:r>
    </w:p>
    <w:p w:rsidR="002B3A46" w:rsidRPr="008717B8" w:rsidRDefault="002B3A46" w:rsidP="002B3A46">
      <w:pPr>
        <w:jc w:val="both"/>
        <w:rPr>
          <w:i/>
          <w:sz w:val="24"/>
          <w:szCs w:val="24"/>
        </w:rPr>
      </w:pPr>
    </w:p>
    <w:p w:rsidR="002B3A46" w:rsidRPr="008717B8" w:rsidRDefault="002B3A46" w:rsidP="002B3A46">
      <w:pPr>
        <w:jc w:val="both"/>
        <w:rPr>
          <w:bCs/>
          <w:i/>
          <w:sz w:val="24"/>
          <w:szCs w:val="24"/>
        </w:rPr>
      </w:pPr>
      <w:r w:rsidRPr="008717B8">
        <w:rPr>
          <w:bCs/>
          <w:i/>
          <w:sz w:val="24"/>
          <w:szCs w:val="24"/>
        </w:rPr>
        <w:t>Nome</w:t>
      </w:r>
      <w:r w:rsidRPr="008717B8">
        <w:rPr>
          <w:sz w:val="24"/>
          <w:szCs w:val="24"/>
        </w:rPr>
        <w:t xml:space="preserve"> (legível)</w:t>
      </w:r>
      <w:r w:rsidRPr="008717B8">
        <w:rPr>
          <w:bCs/>
          <w:i/>
          <w:sz w:val="24"/>
          <w:szCs w:val="24"/>
        </w:rPr>
        <w:t>__________________________________________________________________</w:t>
      </w:r>
    </w:p>
    <w:p w:rsidR="002B3A46" w:rsidRPr="008717B8" w:rsidRDefault="002B3A46" w:rsidP="002B3A46">
      <w:pPr>
        <w:jc w:val="both"/>
        <w:rPr>
          <w:i/>
          <w:sz w:val="24"/>
          <w:szCs w:val="24"/>
        </w:rPr>
      </w:pPr>
      <w:r w:rsidRPr="008717B8">
        <w:rPr>
          <w:i/>
          <w:sz w:val="24"/>
          <w:szCs w:val="24"/>
        </w:rPr>
        <w:t>Endereço Rua/Avenida:______________________________________</w:t>
      </w:r>
      <w:r w:rsidR="005953AD">
        <w:rPr>
          <w:i/>
          <w:sz w:val="24"/>
          <w:szCs w:val="24"/>
        </w:rPr>
        <w:t>______</w:t>
      </w:r>
      <w:proofErr w:type="gramStart"/>
      <w:r w:rsidR="005953AD">
        <w:rPr>
          <w:i/>
          <w:sz w:val="24"/>
          <w:szCs w:val="24"/>
        </w:rPr>
        <w:t>Quadra______Lote</w:t>
      </w:r>
      <w:proofErr w:type="gramEnd"/>
      <w:r w:rsidR="005953AD">
        <w:rPr>
          <w:i/>
          <w:sz w:val="24"/>
          <w:szCs w:val="24"/>
        </w:rPr>
        <w:t>:________</w:t>
      </w:r>
      <w:r w:rsidRPr="008717B8">
        <w:rPr>
          <w:i/>
          <w:sz w:val="24"/>
          <w:szCs w:val="24"/>
        </w:rPr>
        <w:t>Bairro:_________________________CEP:______________</w:t>
      </w:r>
      <w:r w:rsidR="00F3160E">
        <w:rPr>
          <w:i/>
          <w:sz w:val="24"/>
          <w:szCs w:val="24"/>
        </w:rPr>
        <w:t>____</w:t>
      </w:r>
      <w:r w:rsidRPr="008717B8">
        <w:rPr>
          <w:i/>
          <w:sz w:val="24"/>
          <w:szCs w:val="24"/>
        </w:rPr>
        <w:t xml:space="preserve"> Cidade:__________</w:t>
      </w:r>
      <w:r w:rsidR="00F3160E">
        <w:rPr>
          <w:i/>
          <w:sz w:val="24"/>
          <w:szCs w:val="24"/>
        </w:rPr>
        <w:t xml:space="preserve">______________ Estado:________ </w:t>
      </w:r>
      <w:r w:rsidRPr="008717B8">
        <w:rPr>
          <w:i/>
          <w:sz w:val="24"/>
          <w:szCs w:val="24"/>
        </w:rPr>
        <w:t>Celular: __________________________ e-m</w:t>
      </w:r>
      <w:r w:rsidR="00F3160E">
        <w:rPr>
          <w:i/>
          <w:sz w:val="24"/>
          <w:szCs w:val="24"/>
        </w:rPr>
        <w:t>ail: ________________________</w:t>
      </w:r>
    </w:p>
    <w:p w:rsidR="002B3A46" w:rsidRPr="008717B8" w:rsidRDefault="002B3A46" w:rsidP="002B3A46">
      <w:pPr>
        <w:jc w:val="both"/>
        <w:rPr>
          <w:bCs/>
          <w:i/>
          <w:sz w:val="24"/>
          <w:szCs w:val="24"/>
        </w:rPr>
      </w:pPr>
      <w:r w:rsidRPr="008717B8">
        <w:rPr>
          <w:bCs/>
          <w:i/>
          <w:sz w:val="24"/>
          <w:szCs w:val="24"/>
        </w:rPr>
        <w:t xml:space="preserve">Filiação: </w:t>
      </w:r>
    </w:p>
    <w:p w:rsidR="002B3A46" w:rsidRPr="008717B8" w:rsidRDefault="002B3A46" w:rsidP="002B3A46">
      <w:pPr>
        <w:jc w:val="both"/>
        <w:rPr>
          <w:i/>
          <w:sz w:val="24"/>
          <w:szCs w:val="24"/>
        </w:rPr>
      </w:pPr>
      <w:r w:rsidRPr="008717B8">
        <w:rPr>
          <w:bCs/>
          <w:i/>
          <w:sz w:val="24"/>
          <w:szCs w:val="24"/>
        </w:rPr>
        <w:t>P</w:t>
      </w:r>
      <w:r w:rsidRPr="008717B8">
        <w:rPr>
          <w:i/>
          <w:sz w:val="24"/>
          <w:szCs w:val="24"/>
        </w:rPr>
        <w:t>ai:_____________________________________________________________________               Mãe:____________________________________________________________________ Nascimento :_____/_____/__________ Sexo: F (    )       M (    )</w:t>
      </w:r>
    </w:p>
    <w:p w:rsidR="002B3A46" w:rsidRPr="008717B8" w:rsidRDefault="002B3A46" w:rsidP="002B3A46">
      <w:pPr>
        <w:jc w:val="both"/>
        <w:rPr>
          <w:sz w:val="24"/>
          <w:szCs w:val="24"/>
        </w:rPr>
      </w:pPr>
      <w:proofErr w:type="spellStart"/>
      <w:r w:rsidRPr="008717B8">
        <w:rPr>
          <w:i/>
          <w:sz w:val="24"/>
          <w:szCs w:val="24"/>
        </w:rPr>
        <w:t>Cidade:_________________________Estado</w:t>
      </w:r>
      <w:proofErr w:type="spellEnd"/>
      <w:r w:rsidRPr="008717B8">
        <w:rPr>
          <w:i/>
          <w:sz w:val="24"/>
          <w:szCs w:val="24"/>
        </w:rPr>
        <w:t>:___</w:t>
      </w:r>
      <w:r w:rsidR="00F3160E">
        <w:rPr>
          <w:i/>
          <w:sz w:val="24"/>
          <w:szCs w:val="24"/>
        </w:rPr>
        <w:t>_</w:t>
      </w:r>
      <w:proofErr w:type="gramStart"/>
      <w:r w:rsidRPr="008717B8">
        <w:rPr>
          <w:i/>
          <w:sz w:val="24"/>
          <w:szCs w:val="24"/>
        </w:rPr>
        <w:t xml:space="preserve">  </w:t>
      </w:r>
      <w:proofErr w:type="gramEnd"/>
      <w:r w:rsidRPr="008717B8">
        <w:rPr>
          <w:i/>
          <w:sz w:val="24"/>
          <w:szCs w:val="24"/>
        </w:rPr>
        <w:t xml:space="preserve">País ________ </w:t>
      </w:r>
      <w:r w:rsidRPr="008717B8">
        <w:rPr>
          <w:sz w:val="24"/>
          <w:szCs w:val="24"/>
        </w:rPr>
        <w:t xml:space="preserve">Nacionalidade:_________ Estado Civil: (   ) solteiro (   ) casado (   ) divorciado   (   ) outros </w:t>
      </w:r>
    </w:p>
    <w:p w:rsidR="002B3A46" w:rsidRPr="008717B8" w:rsidRDefault="002B3A46" w:rsidP="002B3A46">
      <w:pPr>
        <w:jc w:val="both"/>
        <w:rPr>
          <w:i/>
          <w:sz w:val="24"/>
          <w:szCs w:val="24"/>
        </w:rPr>
      </w:pPr>
      <w:r w:rsidRPr="008717B8">
        <w:rPr>
          <w:i/>
          <w:sz w:val="24"/>
          <w:szCs w:val="24"/>
        </w:rPr>
        <w:t>RG n</w:t>
      </w:r>
      <w:r w:rsidRPr="008717B8">
        <w:rPr>
          <w:i/>
          <w:position w:val="7"/>
          <w:sz w:val="24"/>
          <w:szCs w:val="24"/>
        </w:rPr>
        <w:t>o:</w:t>
      </w:r>
      <w:r w:rsidRPr="008717B8">
        <w:rPr>
          <w:i/>
          <w:sz w:val="24"/>
          <w:szCs w:val="24"/>
        </w:rPr>
        <w:t xml:space="preserve">_________________________UF:_____ Data de Emissão :_____/_____/_____         </w:t>
      </w:r>
    </w:p>
    <w:p w:rsidR="002B3A46" w:rsidRPr="008717B8" w:rsidRDefault="00F3160E" w:rsidP="002B3A46">
      <w:pPr>
        <w:jc w:val="both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CPF:_________________</w:t>
      </w:r>
      <w:r w:rsidR="00725D6E">
        <w:rPr>
          <w:i/>
          <w:sz w:val="24"/>
          <w:szCs w:val="24"/>
        </w:rPr>
        <w:t>Título</w:t>
      </w:r>
      <w:proofErr w:type="spellEnd"/>
      <w:r w:rsidR="00725D6E">
        <w:rPr>
          <w:i/>
          <w:sz w:val="24"/>
          <w:szCs w:val="24"/>
        </w:rPr>
        <w:t xml:space="preserve"> </w:t>
      </w:r>
      <w:proofErr w:type="spellStart"/>
      <w:r w:rsidR="002B3A46" w:rsidRPr="008717B8">
        <w:rPr>
          <w:i/>
          <w:sz w:val="24"/>
          <w:szCs w:val="24"/>
        </w:rPr>
        <w:t>Eleitoral</w:t>
      </w:r>
      <w:r>
        <w:rPr>
          <w:i/>
          <w:sz w:val="24"/>
          <w:szCs w:val="24"/>
        </w:rPr>
        <w:t>:______________________</w:t>
      </w:r>
      <w:r w:rsidR="002B3A46" w:rsidRPr="008717B8">
        <w:rPr>
          <w:i/>
          <w:sz w:val="24"/>
          <w:szCs w:val="24"/>
        </w:rPr>
        <w:t>UF:_</w:t>
      </w:r>
      <w:r>
        <w:rPr>
          <w:i/>
          <w:sz w:val="24"/>
          <w:szCs w:val="24"/>
        </w:rPr>
        <w:t>____Zona</w:t>
      </w:r>
      <w:proofErr w:type="spellEnd"/>
      <w:r>
        <w:rPr>
          <w:i/>
          <w:sz w:val="24"/>
          <w:szCs w:val="24"/>
        </w:rPr>
        <w:t xml:space="preserve"> _______ Seção_______</w:t>
      </w:r>
      <w:proofErr w:type="gramStart"/>
      <w:r>
        <w:rPr>
          <w:i/>
          <w:sz w:val="24"/>
          <w:szCs w:val="24"/>
        </w:rPr>
        <w:t xml:space="preserve">  </w:t>
      </w:r>
      <w:proofErr w:type="gramEnd"/>
      <w:r>
        <w:rPr>
          <w:i/>
          <w:sz w:val="24"/>
          <w:szCs w:val="24"/>
        </w:rPr>
        <w:t>Emissão</w:t>
      </w:r>
      <w:r w:rsidR="002B3A46" w:rsidRPr="008717B8">
        <w:rPr>
          <w:i/>
          <w:sz w:val="24"/>
          <w:szCs w:val="24"/>
        </w:rPr>
        <w:t>:_____/_____/_____</w:t>
      </w:r>
    </w:p>
    <w:p w:rsidR="002B3A46" w:rsidRPr="008717B8" w:rsidRDefault="002B3A46" w:rsidP="002B3A46">
      <w:pPr>
        <w:jc w:val="both"/>
        <w:rPr>
          <w:i/>
          <w:sz w:val="24"/>
          <w:szCs w:val="24"/>
        </w:rPr>
      </w:pPr>
    </w:p>
    <w:p w:rsidR="002B3A46" w:rsidRPr="005953AD" w:rsidRDefault="002B3A46" w:rsidP="002B3A46">
      <w:pPr>
        <w:jc w:val="both"/>
        <w:rPr>
          <w:b/>
          <w:sz w:val="24"/>
          <w:szCs w:val="24"/>
        </w:rPr>
      </w:pPr>
      <w:r w:rsidRPr="005953AD">
        <w:rPr>
          <w:b/>
          <w:sz w:val="24"/>
          <w:szCs w:val="24"/>
        </w:rPr>
        <w:t>FORMAÇÃO - CURSO SUPERIOR</w:t>
      </w:r>
    </w:p>
    <w:p w:rsidR="002B3A46" w:rsidRPr="008717B8" w:rsidRDefault="002B3A46" w:rsidP="002B3A46">
      <w:pPr>
        <w:jc w:val="both"/>
        <w:rPr>
          <w:i/>
          <w:sz w:val="24"/>
          <w:szCs w:val="24"/>
        </w:rPr>
      </w:pPr>
    </w:p>
    <w:p w:rsidR="002B3A46" w:rsidRPr="008717B8" w:rsidRDefault="00F3160E" w:rsidP="002B3A4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Instituição</w:t>
      </w:r>
      <w:proofErr w:type="gramStart"/>
      <w:r>
        <w:rPr>
          <w:i/>
          <w:sz w:val="24"/>
          <w:szCs w:val="24"/>
        </w:rPr>
        <w:t>:</w:t>
      </w:r>
      <w:r w:rsidR="002B3A46" w:rsidRPr="008717B8">
        <w:rPr>
          <w:i/>
          <w:sz w:val="24"/>
          <w:szCs w:val="24"/>
        </w:rPr>
        <w:t>:</w:t>
      </w:r>
      <w:proofErr w:type="gramEnd"/>
      <w:r w:rsidR="002B3A46" w:rsidRPr="008717B8">
        <w:rPr>
          <w:i/>
          <w:sz w:val="24"/>
          <w:szCs w:val="24"/>
        </w:rPr>
        <w:t>_____________________________________________________________</w:t>
      </w:r>
    </w:p>
    <w:p w:rsidR="002B3A46" w:rsidRPr="008717B8" w:rsidRDefault="002B3A46" w:rsidP="002B3A46">
      <w:pPr>
        <w:jc w:val="both"/>
        <w:rPr>
          <w:i/>
          <w:sz w:val="24"/>
          <w:szCs w:val="24"/>
        </w:rPr>
      </w:pPr>
      <w:r w:rsidRPr="008717B8">
        <w:rPr>
          <w:i/>
          <w:sz w:val="24"/>
          <w:szCs w:val="24"/>
        </w:rPr>
        <w:t>Título:______________________________________</w:t>
      </w:r>
      <w:r w:rsidR="00F3160E">
        <w:rPr>
          <w:i/>
          <w:sz w:val="24"/>
          <w:szCs w:val="24"/>
        </w:rPr>
        <w:t>___________________________</w:t>
      </w:r>
    </w:p>
    <w:p w:rsidR="002B3A46" w:rsidRPr="008717B8" w:rsidRDefault="002B3A46" w:rsidP="002B3A46">
      <w:pPr>
        <w:jc w:val="both"/>
        <w:rPr>
          <w:i/>
          <w:sz w:val="24"/>
          <w:szCs w:val="24"/>
        </w:rPr>
      </w:pPr>
      <w:r w:rsidRPr="008717B8">
        <w:rPr>
          <w:i/>
          <w:sz w:val="24"/>
          <w:szCs w:val="24"/>
        </w:rPr>
        <w:t>Início: _____/_____/_____</w:t>
      </w:r>
      <w:r w:rsidRPr="008717B8">
        <w:rPr>
          <w:i/>
          <w:sz w:val="24"/>
          <w:szCs w:val="24"/>
        </w:rPr>
        <w:tab/>
      </w:r>
      <w:r w:rsidRPr="008717B8">
        <w:rPr>
          <w:i/>
          <w:sz w:val="24"/>
          <w:szCs w:val="24"/>
        </w:rPr>
        <w:tab/>
      </w:r>
      <w:r w:rsidRPr="008717B8">
        <w:rPr>
          <w:i/>
          <w:sz w:val="24"/>
          <w:szCs w:val="24"/>
        </w:rPr>
        <w:tab/>
        <w:t>Término: _____/_____/_____</w:t>
      </w:r>
    </w:p>
    <w:p w:rsidR="005953AD" w:rsidRDefault="005953AD" w:rsidP="002B3A46">
      <w:pPr>
        <w:jc w:val="both"/>
        <w:rPr>
          <w:bCs/>
          <w:i/>
          <w:sz w:val="24"/>
          <w:szCs w:val="24"/>
        </w:rPr>
      </w:pPr>
    </w:p>
    <w:p w:rsidR="005953AD" w:rsidRPr="005953AD" w:rsidRDefault="005953AD" w:rsidP="002B3A46">
      <w:pPr>
        <w:jc w:val="both"/>
        <w:rPr>
          <w:b/>
          <w:bCs/>
          <w:sz w:val="24"/>
          <w:szCs w:val="24"/>
        </w:rPr>
      </w:pPr>
      <w:r w:rsidRPr="005953AD">
        <w:rPr>
          <w:b/>
          <w:bCs/>
          <w:sz w:val="24"/>
          <w:szCs w:val="24"/>
        </w:rPr>
        <w:t>ÁREA DE INTERESSE NO CURSO DE ESPECIALIZAÇÃO:</w:t>
      </w:r>
    </w:p>
    <w:p w:rsidR="005953AD" w:rsidRDefault="005953AD" w:rsidP="002B3A46">
      <w:pPr>
        <w:jc w:val="both"/>
        <w:rPr>
          <w:bCs/>
          <w:i/>
          <w:sz w:val="24"/>
          <w:szCs w:val="24"/>
        </w:rPr>
      </w:pPr>
    </w:p>
    <w:p w:rsidR="005953AD" w:rsidRDefault="005953AD" w:rsidP="005953AD">
      <w:pPr>
        <w:jc w:val="both"/>
        <w:rPr>
          <w:bCs/>
          <w:sz w:val="24"/>
          <w:szCs w:val="24"/>
        </w:rPr>
      </w:pPr>
      <w:proofErr w:type="gramStart"/>
      <w:r w:rsidRPr="005953AD">
        <w:rPr>
          <w:bCs/>
          <w:sz w:val="24"/>
          <w:szCs w:val="24"/>
        </w:rPr>
        <w:t xml:space="preserve">(   </w:t>
      </w:r>
      <w:proofErr w:type="gramEnd"/>
      <w:r w:rsidRPr="005953AD">
        <w:rPr>
          <w:bCs/>
          <w:sz w:val="24"/>
          <w:szCs w:val="24"/>
        </w:rPr>
        <w:t xml:space="preserve">) </w:t>
      </w:r>
      <w:proofErr w:type="spellStart"/>
      <w:r w:rsidRPr="005953AD">
        <w:rPr>
          <w:b/>
          <w:bCs/>
          <w:sz w:val="24"/>
          <w:szCs w:val="24"/>
        </w:rPr>
        <w:t>Ecofisiologia</w:t>
      </w:r>
      <w:proofErr w:type="spellEnd"/>
      <w:r w:rsidRPr="005953AD">
        <w:rPr>
          <w:b/>
          <w:bCs/>
          <w:sz w:val="24"/>
          <w:szCs w:val="24"/>
        </w:rPr>
        <w:t xml:space="preserve"> florestal</w:t>
      </w:r>
      <w:r w:rsidRPr="005953AD">
        <w:rPr>
          <w:bCs/>
          <w:sz w:val="24"/>
          <w:szCs w:val="24"/>
        </w:rPr>
        <w:t xml:space="preserve"> </w:t>
      </w:r>
    </w:p>
    <w:p w:rsidR="005953AD" w:rsidRDefault="005953AD" w:rsidP="005953AD">
      <w:pPr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(   </w:t>
      </w:r>
      <w:proofErr w:type="gramEnd"/>
      <w:r w:rsidRPr="005953AD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</w:t>
      </w:r>
      <w:r w:rsidRPr="005953AD">
        <w:rPr>
          <w:b/>
          <w:bCs/>
          <w:sz w:val="24"/>
          <w:szCs w:val="24"/>
        </w:rPr>
        <w:t>Silvicultura</w:t>
      </w:r>
      <w:r>
        <w:rPr>
          <w:bCs/>
          <w:sz w:val="24"/>
          <w:szCs w:val="24"/>
        </w:rPr>
        <w:t xml:space="preserve"> </w:t>
      </w:r>
    </w:p>
    <w:p w:rsidR="005953AD" w:rsidRDefault="005953AD" w:rsidP="005953AD">
      <w:pPr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(   </w:t>
      </w:r>
      <w:proofErr w:type="gramEnd"/>
      <w:r w:rsidRPr="005953AD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</w:t>
      </w:r>
      <w:r w:rsidRPr="005953AD">
        <w:rPr>
          <w:b/>
          <w:bCs/>
          <w:sz w:val="24"/>
          <w:szCs w:val="24"/>
        </w:rPr>
        <w:t>Manejo Florestal</w:t>
      </w:r>
      <w:r>
        <w:rPr>
          <w:bCs/>
          <w:sz w:val="24"/>
          <w:szCs w:val="24"/>
        </w:rPr>
        <w:t xml:space="preserve"> </w:t>
      </w:r>
    </w:p>
    <w:p w:rsidR="005953AD" w:rsidRDefault="005953AD" w:rsidP="005953AD">
      <w:pPr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(   </w:t>
      </w:r>
      <w:proofErr w:type="gramEnd"/>
      <w:r w:rsidRPr="005953AD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</w:t>
      </w:r>
      <w:r w:rsidRPr="005953AD">
        <w:rPr>
          <w:b/>
          <w:bCs/>
          <w:sz w:val="24"/>
          <w:szCs w:val="24"/>
        </w:rPr>
        <w:t>Tecnologia de Produtos Florestais</w:t>
      </w:r>
      <w:r>
        <w:rPr>
          <w:bCs/>
          <w:sz w:val="24"/>
          <w:szCs w:val="24"/>
        </w:rPr>
        <w:t xml:space="preserve"> </w:t>
      </w:r>
    </w:p>
    <w:p w:rsidR="005953AD" w:rsidRPr="005953AD" w:rsidRDefault="005953AD" w:rsidP="002B3A46">
      <w:pPr>
        <w:jc w:val="both"/>
        <w:rPr>
          <w:bCs/>
          <w:sz w:val="24"/>
          <w:szCs w:val="24"/>
        </w:rPr>
      </w:pPr>
    </w:p>
    <w:p w:rsidR="002B3A46" w:rsidRPr="005953AD" w:rsidRDefault="002B3A46" w:rsidP="002B3A46">
      <w:pPr>
        <w:jc w:val="both"/>
        <w:rPr>
          <w:b/>
          <w:bCs/>
          <w:sz w:val="24"/>
          <w:szCs w:val="24"/>
        </w:rPr>
      </w:pPr>
      <w:r w:rsidRPr="005953AD">
        <w:rPr>
          <w:b/>
          <w:bCs/>
          <w:sz w:val="24"/>
          <w:szCs w:val="24"/>
        </w:rPr>
        <w:t>DECLARAÇÃO</w:t>
      </w:r>
    </w:p>
    <w:p w:rsidR="002B3A46" w:rsidRPr="008717B8" w:rsidRDefault="002B3A46" w:rsidP="002B3A46">
      <w:pPr>
        <w:jc w:val="both"/>
        <w:rPr>
          <w:i/>
          <w:sz w:val="24"/>
          <w:szCs w:val="24"/>
        </w:rPr>
      </w:pPr>
    </w:p>
    <w:p w:rsidR="002B3A46" w:rsidRDefault="002B3A46" w:rsidP="002B3A46">
      <w:pPr>
        <w:jc w:val="both"/>
        <w:rPr>
          <w:i/>
          <w:sz w:val="24"/>
          <w:szCs w:val="24"/>
        </w:rPr>
      </w:pPr>
      <w:r w:rsidRPr="008717B8">
        <w:rPr>
          <w:i/>
          <w:sz w:val="24"/>
          <w:szCs w:val="24"/>
        </w:rPr>
        <w:tab/>
        <w:t xml:space="preserve">Declaro </w:t>
      </w:r>
      <w:r w:rsidR="005953AD">
        <w:rPr>
          <w:i/>
          <w:sz w:val="24"/>
          <w:szCs w:val="24"/>
        </w:rPr>
        <w:t>para os devidos fins que as informações supracitadas são verdadeiras.</w:t>
      </w:r>
      <w:proofErr w:type="gramStart"/>
      <w:r w:rsidRPr="008717B8">
        <w:rPr>
          <w:i/>
          <w:sz w:val="24"/>
          <w:szCs w:val="24"/>
        </w:rPr>
        <w:tab/>
      </w:r>
      <w:proofErr w:type="gramEnd"/>
    </w:p>
    <w:p w:rsidR="005953AD" w:rsidRPr="008717B8" w:rsidRDefault="005953AD" w:rsidP="002B3A46">
      <w:pPr>
        <w:jc w:val="both"/>
        <w:rPr>
          <w:i/>
          <w:sz w:val="24"/>
          <w:szCs w:val="24"/>
        </w:rPr>
      </w:pPr>
    </w:p>
    <w:p w:rsidR="002B3A46" w:rsidRPr="008717B8" w:rsidRDefault="005953AD" w:rsidP="005953AD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Jataí, ____</w:t>
      </w:r>
      <w:r w:rsidR="002B3A46" w:rsidRPr="008717B8">
        <w:rPr>
          <w:i/>
          <w:sz w:val="24"/>
          <w:szCs w:val="24"/>
        </w:rPr>
        <w:t xml:space="preserve"> de ________________ </w:t>
      </w:r>
      <w:proofErr w:type="spellStart"/>
      <w:r w:rsidR="002B3A46" w:rsidRPr="008717B8">
        <w:rPr>
          <w:i/>
          <w:sz w:val="24"/>
          <w:szCs w:val="24"/>
        </w:rPr>
        <w:t>de</w:t>
      </w:r>
      <w:proofErr w:type="spellEnd"/>
      <w:r w:rsidR="002B3A46" w:rsidRPr="008717B8">
        <w:rPr>
          <w:i/>
          <w:sz w:val="24"/>
          <w:szCs w:val="24"/>
        </w:rPr>
        <w:t xml:space="preserve"> </w:t>
      </w:r>
      <w:proofErr w:type="gramStart"/>
      <w:r w:rsidR="002B3A46" w:rsidRPr="008717B8">
        <w:rPr>
          <w:i/>
          <w:sz w:val="24"/>
          <w:szCs w:val="24"/>
        </w:rPr>
        <w:t>201</w:t>
      </w:r>
      <w:r w:rsidR="0033700F">
        <w:rPr>
          <w:i/>
          <w:sz w:val="24"/>
          <w:szCs w:val="24"/>
        </w:rPr>
        <w:t>5</w:t>
      </w:r>
      <w:proofErr w:type="gramEnd"/>
    </w:p>
    <w:p w:rsidR="002B3A46" w:rsidRPr="008717B8" w:rsidRDefault="002B3A46" w:rsidP="002B3A46">
      <w:pPr>
        <w:jc w:val="both"/>
        <w:rPr>
          <w:i/>
          <w:sz w:val="24"/>
          <w:szCs w:val="24"/>
        </w:rPr>
      </w:pPr>
      <w:r w:rsidRPr="008717B8">
        <w:rPr>
          <w:i/>
          <w:sz w:val="24"/>
          <w:szCs w:val="24"/>
        </w:rPr>
        <w:t xml:space="preserve"> </w:t>
      </w:r>
    </w:p>
    <w:p w:rsidR="002B3A46" w:rsidRPr="008717B8" w:rsidRDefault="002B3A46" w:rsidP="002B3A46">
      <w:pPr>
        <w:jc w:val="right"/>
        <w:rPr>
          <w:i/>
          <w:sz w:val="24"/>
          <w:szCs w:val="24"/>
        </w:rPr>
      </w:pPr>
      <w:r w:rsidRPr="008717B8">
        <w:rPr>
          <w:i/>
          <w:sz w:val="24"/>
          <w:szCs w:val="24"/>
        </w:rPr>
        <w:t>____________________________________</w:t>
      </w:r>
    </w:p>
    <w:p w:rsidR="00AD4A4A" w:rsidRDefault="002B3A46" w:rsidP="005953AD">
      <w:pPr>
        <w:jc w:val="both"/>
      </w:pPr>
      <w:r w:rsidRPr="008717B8">
        <w:rPr>
          <w:i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Assinatura do </w:t>
      </w:r>
      <w:r w:rsidR="005953AD">
        <w:rPr>
          <w:i/>
          <w:sz w:val="24"/>
          <w:szCs w:val="24"/>
        </w:rPr>
        <w:t>Estudante</w:t>
      </w:r>
      <w:r w:rsidRPr="008717B8">
        <w:rPr>
          <w:i/>
          <w:sz w:val="24"/>
          <w:szCs w:val="24"/>
        </w:rPr>
        <w:t xml:space="preserve"> </w:t>
      </w:r>
    </w:p>
    <w:sectPr w:rsidR="00AD4A4A" w:rsidSect="00573667">
      <w:headerReference w:type="default" r:id="rId10"/>
      <w:footerReference w:type="default" r:id="rId11"/>
      <w:footnotePr>
        <w:pos w:val="beneathText"/>
      </w:footnotePr>
      <w:pgSz w:w="11905" w:h="16837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B55" w:rsidRDefault="00EC6B55">
      <w:r>
        <w:separator/>
      </w:r>
    </w:p>
  </w:endnote>
  <w:endnote w:type="continuationSeparator" w:id="0">
    <w:p w:rsidR="00EC6B55" w:rsidRDefault="00EC6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BCE" w:rsidRDefault="00316BC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B55" w:rsidRDefault="00EC6B55">
      <w:r>
        <w:separator/>
      </w:r>
    </w:p>
  </w:footnote>
  <w:footnote w:type="continuationSeparator" w:id="0">
    <w:p w:rsidR="00EC6B55" w:rsidRDefault="00EC6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BCE" w:rsidRDefault="00316BCE">
    <w:pPr>
      <w:pStyle w:val="Cabealho"/>
      <w:tabs>
        <w:tab w:val="clear" w:pos="4419"/>
        <w:tab w:val="clear" w:pos="8838"/>
        <w:tab w:val="left" w:pos="3990"/>
      </w:tabs>
      <w:ind w:right="360"/>
    </w:pPr>
    <w:r>
      <w:tab/>
    </w:r>
  </w:p>
  <w:p w:rsidR="00316BCE" w:rsidRDefault="00316BCE">
    <w:pPr>
      <w:pStyle w:val="Cabealho"/>
      <w:tabs>
        <w:tab w:val="clear" w:pos="4419"/>
        <w:tab w:val="clear" w:pos="8838"/>
        <w:tab w:val="left" w:pos="399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2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abstractNum w:abstractNumId="3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46"/>
    <w:rsid w:val="0008236F"/>
    <w:rsid w:val="00086953"/>
    <w:rsid w:val="000B4941"/>
    <w:rsid w:val="000C4AB6"/>
    <w:rsid w:val="000D1237"/>
    <w:rsid w:val="000F7D91"/>
    <w:rsid w:val="00175E7B"/>
    <w:rsid w:val="00197358"/>
    <w:rsid w:val="001F3079"/>
    <w:rsid w:val="00243969"/>
    <w:rsid w:val="002869DC"/>
    <w:rsid w:val="002B3A46"/>
    <w:rsid w:val="00316BCE"/>
    <w:rsid w:val="0033700F"/>
    <w:rsid w:val="00345D3D"/>
    <w:rsid w:val="00367C88"/>
    <w:rsid w:val="00367E24"/>
    <w:rsid w:val="0038411B"/>
    <w:rsid w:val="003845B0"/>
    <w:rsid w:val="003D752D"/>
    <w:rsid w:val="00403DE4"/>
    <w:rsid w:val="00411DB3"/>
    <w:rsid w:val="00475FF9"/>
    <w:rsid w:val="00553BA4"/>
    <w:rsid w:val="0056042F"/>
    <w:rsid w:val="00573667"/>
    <w:rsid w:val="00592897"/>
    <w:rsid w:val="005953AD"/>
    <w:rsid w:val="006123C5"/>
    <w:rsid w:val="0061295D"/>
    <w:rsid w:val="00624A06"/>
    <w:rsid w:val="006B0550"/>
    <w:rsid w:val="006C2E96"/>
    <w:rsid w:val="006F0FB1"/>
    <w:rsid w:val="006F6273"/>
    <w:rsid w:val="006F7208"/>
    <w:rsid w:val="00715460"/>
    <w:rsid w:val="00725D6E"/>
    <w:rsid w:val="00734BDC"/>
    <w:rsid w:val="007377D7"/>
    <w:rsid w:val="0074741A"/>
    <w:rsid w:val="007869DE"/>
    <w:rsid w:val="007A516F"/>
    <w:rsid w:val="007A68F2"/>
    <w:rsid w:val="008030DD"/>
    <w:rsid w:val="00816621"/>
    <w:rsid w:val="008304EF"/>
    <w:rsid w:val="0083368F"/>
    <w:rsid w:val="00865DFF"/>
    <w:rsid w:val="008B415C"/>
    <w:rsid w:val="009672C8"/>
    <w:rsid w:val="009A0F64"/>
    <w:rsid w:val="009E3508"/>
    <w:rsid w:val="00A17C76"/>
    <w:rsid w:val="00A55BB9"/>
    <w:rsid w:val="00A5605E"/>
    <w:rsid w:val="00A94A3B"/>
    <w:rsid w:val="00AA087C"/>
    <w:rsid w:val="00AD4A4A"/>
    <w:rsid w:val="00AD5B62"/>
    <w:rsid w:val="00B3218F"/>
    <w:rsid w:val="00B75E4B"/>
    <w:rsid w:val="00B81489"/>
    <w:rsid w:val="00BA63FE"/>
    <w:rsid w:val="00BD1F39"/>
    <w:rsid w:val="00BE7341"/>
    <w:rsid w:val="00C02BD0"/>
    <w:rsid w:val="00C15CC5"/>
    <w:rsid w:val="00C64991"/>
    <w:rsid w:val="00C66A0B"/>
    <w:rsid w:val="00CD585B"/>
    <w:rsid w:val="00D07906"/>
    <w:rsid w:val="00D1076E"/>
    <w:rsid w:val="00D3038A"/>
    <w:rsid w:val="00D4307C"/>
    <w:rsid w:val="00DA465C"/>
    <w:rsid w:val="00E054B1"/>
    <w:rsid w:val="00E25A69"/>
    <w:rsid w:val="00E52A58"/>
    <w:rsid w:val="00E671FE"/>
    <w:rsid w:val="00E8408D"/>
    <w:rsid w:val="00EA71EF"/>
    <w:rsid w:val="00EB0DE4"/>
    <w:rsid w:val="00EC6B55"/>
    <w:rsid w:val="00EF38BB"/>
    <w:rsid w:val="00F029FD"/>
    <w:rsid w:val="00F3160E"/>
    <w:rsid w:val="00F40D46"/>
    <w:rsid w:val="00FB2D65"/>
    <w:rsid w:val="00FD4CF4"/>
    <w:rsid w:val="00FE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A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B3A46"/>
    <w:rPr>
      <w:color w:val="0000FF"/>
      <w:u w:val="single"/>
    </w:rPr>
  </w:style>
  <w:style w:type="character" w:styleId="Nmerodepgina">
    <w:name w:val="page number"/>
    <w:basedOn w:val="Fontepargpadro"/>
    <w:rsid w:val="002B3A46"/>
  </w:style>
  <w:style w:type="paragraph" w:styleId="Corpodetexto2">
    <w:name w:val="Body Text 2"/>
    <w:basedOn w:val="Normal"/>
    <w:link w:val="Corpodetexto2Char"/>
    <w:rsid w:val="002B3A46"/>
    <w:pPr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2B3A4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igura">
    <w:name w:val="Figura"/>
    <w:basedOn w:val="Normal"/>
    <w:next w:val="Normal"/>
    <w:rsid w:val="002B3A46"/>
    <w:pPr>
      <w:widowControl w:val="0"/>
      <w:spacing w:line="360" w:lineRule="auto"/>
      <w:jc w:val="center"/>
    </w:pPr>
    <w:rPr>
      <w:kern w:val="1"/>
      <w:sz w:val="24"/>
    </w:rPr>
  </w:style>
  <w:style w:type="paragraph" w:styleId="Rodap">
    <w:name w:val="footer"/>
    <w:basedOn w:val="Normal"/>
    <w:link w:val="RodapChar"/>
    <w:rsid w:val="002B3A46"/>
    <w:pPr>
      <w:tabs>
        <w:tab w:val="center" w:pos="4320"/>
        <w:tab w:val="right" w:pos="8640"/>
      </w:tabs>
      <w:overflowPunct w:val="0"/>
      <w:autoSpaceDE w:val="0"/>
      <w:textAlignment w:val="baseline"/>
    </w:pPr>
  </w:style>
  <w:style w:type="character" w:customStyle="1" w:styleId="RodapChar">
    <w:name w:val="Rodapé Char"/>
    <w:basedOn w:val="Fontepargpadro"/>
    <w:link w:val="Rodap"/>
    <w:rsid w:val="002B3A4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rsid w:val="002B3A4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B3A4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B055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B05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36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368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A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2B3A46"/>
    <w:rPr>
      <w:color w:val="0000FF"/>
      <w:u w:val="single"/>
    </w:rPr>
  </w:style>
  <w:style w:type="character" w:styleId="Nmerodepgina">
    <w:name w:val="page number"/>
    <w:basedOn w:val="Fontepargpadro"/>
    <w:rsid w:val="002B3A46"/>
  </w:style>
  <w:style w:type="paragraph" w:styleId="Corpodetexto2">
    <w:name w:val="Body Text 2"/>
    <w:basedOn w:val="Normal"/>
    <w:link w:val="Corpodetexto2Char"/>
    <w:rsid w:val="002B3A46"/>
    <w:pPr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2B3A4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igura">
    <w:name w:val="Figura"/>
    <w:basedOn w:val="Normal"/>
    <w:next w:val="Normal"/>
    <w:rsid w:val="002B3A46"/>
    <w:pPr>
      <w:widowControl w:val="0"/>
      <w:spacing w:line="360" w:lineRule="auto"/>
      <w:jc w:val="center"/>
    </w:pPr>
    <w:rPr>
      <w:kern w:val="1"/>
      <w:sz w:val="24"/>
    </w:rPr>
  </w:style>
  <w:style w:type="paragraph" w:styleId="Rodap">
    <w:name w:val="footer"/>
    <w:basedOn w:val="Normal"/>
    <w:link w:val="RodapChar"/>
    <w:rsid w:val="002B3A46"/>
    <w:pPr>
      <w:tabs>
        <w:tab w:val="center" w:pos="4320"/>
        <w:tab w:val="right" w:pos="8640"/>
      </w:tabs>
      <w:overflowPunct w:val="0"/>
      <w:autoSpaceDE w:val="0"/>
      <w:textAlignment w:val="baseline"/>
    </w:pPr>
  </w:style>
  <w:style w:type="character" w:customStyle="1" w:styleId="RodapChar">
    <w:name w:val="Rodapé Char"/>
    <w:basedOn w:val="Fontepargpadro"/>
    <w:link w:val="Rodap"/>
    <w:rsid w:val="002B3A4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rsid w:val="002B3A46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B3A4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B055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B05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368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368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Nenhum</dc:creator>
  <cp:lastModifiedBy>tavinho rox</cp:lastModifiedBy>
  <cp:revision>2</cp:revision>
  <cp:lastPrinted>2015-08-03T14:13:00Z</cp:lastPrinted>
  <dcterms:created xsi:type="dcterms:W3CDTF">2015-08-03T14:28:00Z</dcterms:created>
  <dcterms:modified xsi:type="dcterms:W3CDTF">2015-08-03T14:28:00Z</dcterms:modified>
</cp:coreProperties>
</file>